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Dategrp-10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Бордунов М.Б.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Мухаметгареевой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Эльмиры Тимуровны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64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9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67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UserDefinedgrp-68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40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6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66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Dategrp-11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Мухаметгареева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Э.Т.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бухгалтером </w:t>
      </w:r>
      <w:r>
        <w:rPr>
          <w:rStyle w:val="cat-UserDefinedgrp-68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телекоммуникационным каналам связи 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eastAsia="Times New Roman" w:hAnsi="Times New Roman" w:cs="Times New Roman"/>
          <w:sz w:val="27"/>
          <w:szCs w:val="27"/>
        </w:rPr>
        <w:t>ах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форме сведений (ЕФС-1 ГПД), обращение </w:t>
      </w:r>
      <w:r>
        <w:rPr>
          <w:rStyle w:val="cat-PhoneNumbergrp-42rplc-1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PhoneNumbergrp-43rplc-1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отсутствует в представленных сведениях.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 выявлено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736"/>
        <w:gridCol w:w="1743"/>
        <w:gridCol w:w="1460"/>
        <w:gridCol w:w="341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156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44rplc-1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2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5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6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41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PhoneNumbergrp-47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8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5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6rplc-2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41rplc-3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PhoneNumbergrp-49rplc-3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3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8rplc-3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5rplc-3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6rplc-3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41rplc-3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PhoneNumbergrp-50rplc-3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99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6rplc-3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51rplc-3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7rplc-4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6rplc-4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41rplc-4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PhoneNumbergrp-52rplc-4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94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8rplc-4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5rplc-4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9rplc-4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6rplc-4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41rplc-4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PhoneNumbergrp-53rplc-4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54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20rplc-5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54rplc-5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21rplc-5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6rplc-5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41rplc-5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PhoneNumbergrp-55rplc-5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22rplc-5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56rplc-5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23rplc-5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6rplc-5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41rplc-6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PhoneNumbergrp-57rplc-6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24rplc-6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58rplc-6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25rplc-6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6rplc-6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41rplc-6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PhoneNumbergrp-59rplc-6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56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26rplc-6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51rplc-6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27rplc-7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46rplc-7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41rplc-7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.</w:t>
            </w:r>
          </w:p>
        </w:tc>
      </w:tr>
    </w:tbl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Мухаметгареева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Э.Т.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Мухаметгареевой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Э.Т.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Мухаметгареевой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Э.Т.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28rplc-7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приказа о переводе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Мухаметгареевой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Э.Т. на должность бухгалтера БУ «Сургутский районный комплексный центр социального обслуживания населения»; копия должностной инструкции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Мухаметгареевой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Мухаметгареевой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Э.Т.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2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6 ст. 11 Федерального Закона от </w:t>
      </w:r>
      <w:r>
        <w:rPr>
          <w:rStyle w:val="cat-Dategrp-29rplc-8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2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eastAsia="Times New Roman" w:hAnsi="Times New Roman" w:cs="Times New Roman"/>
          <w:sz w:val="27"/>
          <w:szCs w:val="27"/>
        </w:rPr>
        <w:t>пп</w:t>
      </w:r>
      <w:r>
        <w:rPr>
          <w:rFonts w:ascii="Times New Roman" w:eastAsia="Times New Roman" w:hAnsi="Times New Roman" w:cs="Times New Roman"/>
          <w:sz w:val="27"/>
          <w:szCs w:val="27"/>
        </w:rPr>
        <w:t>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11 Федерального Закона от </w:t>
      </w:r>
      <w:r>
        <w:rPr>
          <w:rStyle w:val="cat-Dategrp-29rplc-8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Мухаметгареевой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Э.Т.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признания совершенного административного правонарушения малозначительным и, соответственно, освобождения от административной ответственности с применением положений ст. 2.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не имеется, поскольку не установлено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значимость охраняемых отношений и конкретные обстоятельства совершения административного правонарушения.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Принимая во внимание, что положениями КоАП РФ установлена административная ответственность за сам факт нарушения срока предоставления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содеянное не может расцениваться как малозначительное деяние, так как оно полностью соответствует объективной стороне административного правонарушения.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Мухаметгарееву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Эльмиру Тимуровну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38rplc-8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перечислять по следующим реквизитам: Банк получателя РКЦ </w:t>
      </w:r>
      <w:r>
        <w:rPr>
          <w:rStyle w:val="cat-Addressgrp-5rplc-8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>
        <w:rPr>
          <w:rStyle w:val="cat-Addressgrp-6rplc-8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Ханты-Мансийск, Получатель: УФК по </w:t>
      </w:r>
      <w:r>
        <w:rPr>
          <w:rStyle w:val="cat-Addressgrp-4rplc-8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7rplc-8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ХМАО-Югре, л/с 04874Ф87010),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счет N 40102810245370000007, ИНН </w:t>
      </w:r>
      <w:r>
        <w:rPr>
          <w:rStyle w:val="cat-PhoneNumbergrp-60rplc-8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КПП </w:t>
      </w:r>
      <w:r>
        <w:rPr>
          <w:rStyle w:val="cat-PhoneNumbergrp-61rplc-9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БИК ТОФК </w:t>
      </w:r>
      <w:r>
        <w:rPr>
          <w:rStyle w:val="cat-PhoneNumbergrp-62rplc-91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ОКТМО </w:t>
      </w:r>
      <w:r>
        <w:rPr>
          <w:rStyle w:val="cat-PhoneNumbergrp-63rplc-92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0rplc-9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), р/счет - 03100643000000018700, КБК 79711601230060001140 УИН 797027000000000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6066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</w:t>
      </w:r>
      <w:r>
        <w:rPr>
          <w:rStyle w:val="cat-Addressgrp-9rplc-9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8rplc-9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30rplc-98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64rplc-6">
    <w:name w:val="cat-ExternalSystemDefined grp-64 rplc-6"/>
    <w:basedOn w:val="DefaultParagraphFont"/>
  </w:style>
  <w:style w:type="character" w:customStyle="1" w:styleId="cat-PassportDatagrp-39rplc-7">
    <w:name w:val="cat-PassportData grp-39 rplc-7"/>
    <w:basedOn w:val="DefaultParagraphFont"/>
  </w:style>
  <w:style w:type="character" w:customStyle="1" w:styleId="cat-UserDefinedgrp-67rplc-8">
    <w:name w:val="cat-UserDefined grp-67 rplc-8"/>
    <w:basedOn w:val="DefaultParagraphFont"/>
  </w:style>
  <w:style w:type="character" w:customStyle="1" w:styleId="cat-UserDefinedgrp-68rplc-10">
    <w:name w:val="cat-UserDefined grp-68 rplc-10"/>
    <w:basedOn w:val="DefaultParagraphFont"/>
  </w:style>
  <w:style w:type="character" w:customStyle="1" w:styleId="cat-PassportDatagrp-40rplc-11">
    <w:name w:val="cat-PassportData grp-40 rplc-11"/>
    <w:basedOn w:val="DefaultParagraphFont"/>
  </w:style>
  <w:style w:type="character" w:customStyle="1" w:styleId="cat-ExternalSystemDefinedgrp-65rplc-12">
    <w:name w:val="cat-ExternalSystemDefined grp-65 rplc-12"/>
    <w:basedOn w:val="DefaultParagraphFont"/>
  </w:style>
  <w:style w:type="character" w:customStyle="1" w:styleId="cat-ExternalSystemDefinedgrp-66rplc-13">
    <w:name w:val="cat-ExternalSystemDefined grp-66 rplc-13"/>
    <w:basedOn w:val="DefaultParagraphFont"/>
  </w:style>
  <w:style w:type="character" w:customStyle="1" w:styleId="cat-Dategrp-11rplc-14">
    <w:name w:val="cat-Date grp-11 rplc-14"/>
    <w:basedOn w:val="DefaultParagraphFont"/>
  </w:style>
  <w:style w:type="character" w:customStyle="1" w:styleId="cat-UserDefinedgrp-68rplc-16">
    <w:name w:val="cat-UserDefined grp-68 rplc-16"/>
    <w:basedOn w:val="DefaultParagraphFont"/>
  </w:style>
  <w:style w:type="character" w:customStyle="1" w:styleId="cat-PhoneNumbergrp-42rplc-17">
    <w:name w:val="cat-PhoneNumber grp-42 rplc-17"/>
    <w:basedOn w:val="DefaultParagraphFont"/>
  </w:style>
  <w:style w:type="character" w:customStyle="1" w:styleId="cat-PhoneNumbergrp-43rplc-18">
    <w:name w:val="cat-PhoneNumber grp-43 rplc-18"/>
    <w:basedOn w:val="DefaultParagraphFont"/>
  </w:style>
  <w:style w:type="character" w:customStyle="1" w:styleId="cat-PhoneNumbergrp-44rplc-19">
    <w:name w:val="cat-PhoneNumber grp-44 rplc-19"/>
    <w:basedOn w:val="DefaultParagraphFont"/>
  </w:style>
  <w:style w:type="character" w:customStyle="1" w:styleId="cat-Dategrp-12rplc-20">
    <w:name w:val="cat-Date grp-12 rplc-20"/>
    <w:basedOn w:val="DefaultParagraphFont"/>
  </w:style>
  <w:style w:type="character" w:customStyle="1" w:styleId="cat-PhoneNumbergrp-45rplc-21">
    <w:name w:val="cat-PhoneNumber grp-45 rplc-21"/>
    <w:basedOn w:val="DefaultParagraphFont"/>
  </w:style>
  <w:style w:type="character" w:customStyle="1" w:styleId="cat-Dategrp-13rplc-22">
    <w:name w:val="cat-Date grp-13 rplc-22"/>
    <w:basedOn w:val="DefaultParagraphFont"/>
  </w:style>
  <w:style w:type="character" w:customStyle="1" w:styleId="cat-PhoneNumbergrp-46rplc-23">
    <w:name w:val="cat-PhoneNumber grp-46 rplc-23"/>
    <w:basedOn w:val="DefaultParagraphFont"/>
  </w:style>
  <w:style w:type="character" w:customStyle="1" w:styleId="cat-Timegrp-41rplc-24">
    <w:name w:val="cat-Time grp-41 rplc-24"/>
    <w:basedOn w:val="DefaultParagraphFont"/>
  </w:style>
  <w:style w:type="character" w:customStyle="1" w:styleId="cat-PhoneNumbergrp-47rplc-25">
    <w:name w:val="cat-PhoneNumber grp-47 rplc-25"/>
    <w:basedOn w:val="DefaultParagraphFont"/>
  </w:style>
  <w:style w:type="character" w:customStyle="1" w:styleId="cat-Dategrp-14rplc-26">
    <w:name w:val="cat-Date grp-14 rplc-26"/>
    <w:basedOn w:val="DefaultParagraphFont"/>
  </w:style>
  <w:style w:type="character" w:customStyle="1" w:styleId="cat-PhoneNumbergrp-48rplc-27">
    <w:name w:val="cat-PhoneNumber grp-48 rplc-27"/>
    <w:basedOn w:val="DefaultParagraphFont"/>
  </w:style>
  <w:style w:type="character" w:customStyle="1" w:styleId="cat-Dategrp-15rplc-28">
    <w:name w:val="cat-Date grp-15 rplc-28"/>
    <w:basedOn w:val="DefaultParagraphFont"/>
  </w:style>
  <w:style w:type="character" w:customStyle="1" w:styleId="cat-PhoneNumbergrp-46rplc-29">
    <w:name w:val="cat-PhoneNumber grp-46 rplc-29"/>
    <w:basedOn w:val="DefaultParagraphFont"/>
  </w:style>
  <w:style w:type="character" w:customStyle="1" w:styleId="cat-Timegrp-41rplc-30">
    <w:name w:val="cat-Time grp-41 rplc-30"/>
    <w:basedOn w:val="DefaultParagraphFont"/>
  </w:style>
  <w:style w:type="character" w:customStyle="1" w:styleId="cat-PhoneNumbergrp-49rplc-31">
    <w:name w:val="cat-PhoneNumber grp-49 rplc-31"/>
    <w:basedOn w:val="DefaultParagraphFont"/>
  </w:style>
  <w:style w:type="character" w:customStyle="1" w:styleId="cat-Dategrp-14rplc-32">
    <w:name w:val="cat-Date grp-14 rplc-32"/>
    <w:basedOn w:val="DefaultParagraphFont"/>
  </w:style>
  <w:style w:type="character" w:customStyle="1" w:styleId="cat-PhoneNumbergrp-48rplc-33">
    <w:name w:val="cat-PhoneNumber grp-48 rplc-33"/>
    <w:basedOn w:val="DefaultParagraphFont"/>
  </w:style>
  <w:style w:type="character" w:customStyle="1" w:styleId="cat-Dategrp-15rplc-34">
    <w:name w:val="cat-Date grp-15 rplc-34"/>
    <w:basedOn w:val="DefaultParagraphFont"/>
  </w:style>
  <w:style w:type="character" w:customStyle="1" w:styleId="cat-PhoneNumbergrp-46rplc-35">
    <w:name w:val="cat-PhoneNumber grp-46 rplc-35"/>
    <w:basedOn w:val="DefaultParagraphFont"/>
  </w:style>
  <w:style w:type="character" w:customStyle="1" w:styleId="cat-Timegrp-41rplc-36">
    <w:name w:val="cat-Time grp-41 rplc-36"/>
    <w:basedOn w:val="DefaultParagraphFont"/>
  </w:style>
  <w:style w:type="character" w:customStyle="1" w:styleId="cat-PhoneNumbergrp-50rplc-37">
    <w:name w:val="cat-PhoneNumber grp-50 rplc-37"/>
    <w:basedOn w:val="DefaultParagraphFont"/>
  </w:style>
  <w:style w:type="character" w:customStyle="1" w:styleId="cat-Dategrp-16rplc-38">
    <w:name w:val="cat-Date grp-16 rplc-38"/>
    <w:basedOn w:val="DefaultParagraphFont"/>
  </w:style>
  <w:style w:type="character" w:customStyle="1" w:styleId="cat-PhoneNumbergrp-51rplc-39">
    <w:name w:val="cat-PhoneNumber grp-51 rplc-39"/>
    <w:basedOn w:val="DefaultParagraphFont"/>
  </w:style>
  <w:style w:type="character" w:customStyle="1" w:styleId="cat-Dategrp-17rplc-40">
    <w:name w:val="cat-Date grp-17 rplc-40"/>
    <w:basedOn w:val="DefaultParagraphFont"/>
  </w:style>
  <w:style w:type="character" w:customStyle="1" w:styleId="cat-PhoneNumbergrp-46rplc-41">
    <w:name w:val="cat-PhoneNumber grp-46 rplc-41"/>
    <w:basedOn w:val="DefaultParagraphFont"/>
  </w:style>
  <w:style w:type="character" w:customStyle="1" w:styleId="cat-Timegrp-41rplc-42">
    <w:name w:val="cat-Time grp-41 rplc-42"/>
    <w:basedOn w:val="DefaultParagraphFont"/>
  </w:style>
  <w:style w:type="character" w:customStyle="1" w:styleId="cat-PhoneNumbergrp-52rplc-43">
    <w:name w:val="cat-PhoneNumber grp-52 rplc-43"/>
    <w:basedOn w:val="DefaultParagraphFont"/>
  </w:style>
  <w:style w:type="character" w:customStyle="1" w:styleId="cat-Dategrp-18rplc-44">
    <w:name w:val="cat-Date grp-18 rplc-44"/>
    <w:basedOn w:val="DefaultParagraphFont"/>
  </w:style>
  <w:style w:type="character" w:customStyle="1" w:styleId="cat-PhoneNumbergrp-45rplc-45">
    <w:name w:val="cat-PhoneNumber grp-45 rplc-45"/>
    <w:basedOn w:val="DefaultParagraphFont"/>
  </w:style>
  <w:style w:type="character" w:customStyle="1" w:styleId="cat-Dategrp-19rplc-46">
    <w:name w:val="cat-Date grp-19 rplc-46"/>
    <w:basedOn w:val="DefaultParagraphFont"/>
  </w:style>
  <w:style w:type="character" w:customStyle="1" w:styleId="cat-PhoneNumbergrp-46rplc-47">
    <w:name w:val="cat-PhoneNumber grp-46 rplc-47"/>
    <w:basedOn w:val="DefaultParagraphFont"/>
  </w:style>
  <w:style w:type="character" w:customStyle="1" w:styleId="cat-Timegrp-41rplc-48">
    <w:name w:val="cat-Time grp-41 rplc-48"/>
    <w:basedOn w:val="DefaultParagraphFont"/>
  </w:style>
  <w:style w:type="character" w:customStyle="1" w:styleId="cat-PhoneNumbergrp-53rplc-49">
    <w:name w:val="cat-PhoneNumber grp-53 rplc-49"/>
    <w:basedOn w:val="DefaultParagraphFont"/>
  </w:style>
  <w:style w:type="character" w:customStyle="1" w:styleId="cat-Dategrp-20rplc-50">
    <w:name w:val="cat-Date grp-20 rplc-50"/>
    <w:basedOn w:val="DefaultParagraphFont"/>
  </w:style>
  <w:style w:type="character" w:customStyle="1" w:styleId="cat-PhoneNumbergrp-54rplc-51">
    <w:name w:val="cat-PhoneNumber grp-54 rplc-51"/>
    <w:basedOn w:val="DefaultParagraphFont"/>
  </w:style>
  <w:style w:type="character" w:customStyle="1" w:styleId="cat-Dategrp-21rplc-52">
    <w:name w:val="cat-Date grp-21 rplc-52"/>
    <w:basedOn w:val="DefaultParagraphFont"/>
  </w:style>
  <w:style w:type="character" w:customStyle="1" w:styleId="cat-PhoneNumbergrp-46rplc-53">
    <w:name w:val="cat-PhoneNumber grp-46 rplc-53"/>
    <w:basedOn w:val="DefaultParagraphFont"/>
  </w:style>
  <w:style w:type="character" w:customStyle="1" w:styleId="cat-Timegrp-41rplc-54">
    <w:name w:val="cat-Time grp-41 rplc-54"/>
    <w:basedOn w:val="DefaultParagraphFont"/>
  </w:style>
  <w:style w:type="character" w:customStyle="1" w:styleId="cat-PhoneNumbergrp-55rplc-55">
    <w:name w:val="cat-PhoneNumber grp-55 rplc-55"/>
    <w:basedOn w:val="DefaultParagraphFont"/>
  </w:style>
  <w:style w:type="character" w:customStyle="1" w:styleId="cat-Dategrp-22rplc-56">
    <w:name w:val="cat-Date grp-22 rplc-56"/>
    <w:basedOn w:val="DefaultParagraphFont"/>
  </w:style>
  <w:style w:type="character" w:customStyle="1" w:styleId="cat-PhoneNumbergrp-56rplc-57">
    <w:name w:val="cat-PhoneNumber grp-56 rplc-57"/>
    <w:basedOn w:val="DefaultParagraphFont"/>
  </w:style>
  <w:style w:type="character" w:customStyle="1" w:styleId="cat-Dategrp-23rplc-58">
    <w:name w:val="cat-Date grp-23 rplc-58"/>
    <w:basedOn w:val="DefaultParagraphFont"/>
  </w:style>
  <w:style w:type="character" w:customStyle="1" w:styleId="cat-PhoneNumbergrp-46rplc-59">
    <w:name w:val="cat-PhoneNumber grp-46 rplc-59"/>
    <w:basedOn w:val="DefaultParagraphFont"/>
  </w:style>
  <w:style w:type="character" w:customStyle="1" w:styleId="cat-Timegrp-41rplc-60">
    <w:name w:val="cat-Time grp-41 rplc-60"/>
    <w:basedOn w:val="DefaultParagraphFont"/>
  </w:style>
  <w:style w:type="character" w:customStyle="1" w:styleId="cat-PhoneNumbergrp-57rplc-61">
    <w:name w:val="cat-PhoneNumber grp-57 rplc-61"/>
    <w:basedOn w:val="DefaultParagraphFont"/>
  </w:style>
  <w:style w:type="character" w:customStyle="1" w:styleId="cat-Dategrp-24rplc-62">
    <w:name w:val="cat-Date grp-24 rplc-62"/>
    <w:basedOn w:val="DefaultParagraphFont"/>
  </w:style>
  <w:style w:type="character" w:customStyle="1" w:styleId="cat-PhoneNumbergrp-58rplc-63">
    <w:name w:val="cat-PhoneNumber grp-58 rplc-63"/>
    <w:basedOn w:val="DefaultParagraphFont"/>
  </w:style>
  <w:style w:type="character" w:customStyle="1" w:styleId="cat-Dategrp-25rplc-64">
    <w:name w:val="cat-Date grp-25 rplc-64"/>
    <w:basedOn w:val="DefaultParagraphFont"/>
  </w:style>
  <w:style w:type="character" w:customStyle="1" w:styleId="cat-PhoneNumbergrp-46rplc-65">
    <w:name w:val="cat-PhoneNumber grp-46 rplc-65"/>
    <w:basedOn w:val="DefaultParagraphFont"/>
  </w:style>
  <w:style w:type="character" w:customStyle="1" w:styleId="cat-Timegrp-41rplc-66">
    <w:name w:val="cat-Time grp-41 rplc-66"/>
    <w:basedOn w:val="DefaultParagraphFont"/>
  </w:style>
  <w:style w:type="character" w:customStyle="1" w:styleId="cat-PhoneNumbergrp-59rplc-67">
    <w:name w:val="cat-PhoneNumber grp-59 rplc-67"/>
    <w:basedOn w:val="DefaultParagraphFont"/>
  </w:style>
  <w:style w:type="character" w:customStyle="1" w:styleId="cat-Dategrp-26rplc-68">
    <w:name w:val="cat-Date grp-26 rplc-68"/>
    <w:basedOn w:val="DefaultParagraphFont"/>
  </w:style>
  <w:style w:type="character" w:customStyle="1" w:styleId="cat-PhoneNumbergrp-51rplc-69">
    <w:name w:val="cat-PhoneNumber grp-51 rplc-69"/>
    <w:basedOn w:val="DefaultParagraphFont"/>
  </w:style>
  <w:style w:type="character" w:customStyle="1" w:styleId="cat-Dategrp-27rplc-70">
    <w:name w:val="cat-Date grp-27 rplc-70"/>
    <w:basedOn w:val="DefaultParagraphFont"/>
  </w:style>
  <w:style w:type="character" w:customStyle="1" w:styleId="cat-PhoneNumbergrp-46rplc-71">
    <w:name w:val="cat-PhoneNumber grp-46 rplc-71"/>
    <w:basedOn w:val="DefaultParagraphFont"/>
  </w:style>
  <w:style w:type="character" w:customStyle="1" w:styleId="cat-Timegrp-41rplc-72">
    <w:name w:val="cat-Time grp-41 rplc-72"/>
    <w:basedOn w:val="DefaultParagraphFont"/>
  </w:style>
  <w:style w:type="character" w:customStyle="1" w:styleId="cat-Dategrp-28rplc-76">
    <w:name w:val="cat-Date grp-28 rplc-76"/>
    <w:basedOn w:val="DefaultParagraphFont"/>
  </w:style>
  <w:style w:type="character" w:customStyle="1" w:styleId="cat-Dategrp-29rplc-80">
    <w:name w:val="cat-Date grp-29 rplc-80"/>
    <w:basedOn w:val="DefaultParagraphFont"/>
  </w:style>
  <w:style w:type="character" w:customStyle="1" w:styleId="cat-Dategrp-29rplc-81">
    <w:name w:val="cat-Date grp-29 rplc-81"/>
    <w:basedOn w:val="DefaultParagraphFont"/>
  </w:style>
  <w:style w:type="character" w:customStyle="1" w:styleId="cat-Sumgrp-38rplc-84">
    <w:name w:val="cat-Sum grp-38 rplc-84"/>
    <w:basedOn w:val="DefaultParagraphFont"/>
  </w:style>
  <w:style w:type="character" w:customStyle="1" w:styleId="cat-Addressgrp-5rplc-85">
    <w:name w:val="cat-Address grp-5 rplc-85"/>
    <w:basedOn w:val="DefaultParagraphFont"/>
  </w:style>
  <w:style w:type="character" w:customStyle="1" w:styleId="cat-Addressgrp-6rplc-86">
    <w:name w:val="cat-Address grp-6 rplc-86"/>
    <w:basedOn w:val="DefaultParagraphFont"/>
  </w:style>
  <w:style w:type="character" w:customStyle="1" w:styleId="cat-Addressgrp-4rplc-87">
    <w:name w:val="cat-Address grp-4 rplc-87"/>
    <w:basedOn w:val="DefaultParagraphFont"/>
  </w:style>
  <w:style w:type="character" w:customStyle="1" w:styleId="cat-Addressgrp-7rplc-88">
    <w:name w:val="cat-Address grp-7 rplc-88"/>
    <w:basedOn w:val="DefaultParagraphFont"/>
  </w:style>
  <w:style w:type="character" w:customStyle="1" w:styleId="cat-PhoneNumbergrp-60rplc-89">
    <w:name w:val="cat-PhoneNumber grp-60 rplc-89"/>
    <w:basedOn w:val="DefaultParagraphFont"/>
  </w:style>
  <w:style w:type="character" w:customStyle="1" w:styleId="cat-PhoneNumbergrp-61rplc-90">
    <w:name w:val="cat-PhoneNumber grp-61 rplc-90"/>
    <w:basedOn w:val="DefaultParagraphFont"/>
  </w:style>
  <w:style w:type="character" w:customStyle="1" w:styleId="cat-PhoneNumbergrp-62rplc-91">
    <w:name w:val="cat-PhoneNumber grp-62 rplc-91"/>
    <w:basedOn w:val="DefaultParagraphFont"/>
  </w:style>
  <w:style w:type="character" w:customStyle="1" w:styleId="cat-PhoneNumbergrp-63rplc-92">
    <w:name w:val="cat-PhoneNumber grp-63 rplc-92"/>
    <w:basedOn w:val="DefaultParagraphFont"/>
  </w:style>
  <w:style w:type="character" w:customStyle="1" w:styleId="cat-Addressgrp-0rplc-93">
    <w:name w:val="cat-Address grp-0 rplc-93"/>
    <w:basedOn w:val="DefaultParagraphFont"/>
  </w:style>
  <w:style w:type="character" w:customStyle="1" w:styleId="cat-Addressgrp-9rplc-94">
    <w:name w:val="cat-Address grp-9 rplc-94"/>
    <w:basedOn w:val="DefaultParagraphFont"/>
  </w:style>
  <w:style w:type="character" w:customStyle="1" w:styleId="cat-Addressgrp-8rplc-95">
    <w:name w:val="cat-Address grp-8 rplc-95"/>
    <w:basedOn w:val="DefaultParagraphFont"/>
  </w:style>
  <w:style w:type="character" w:customStyle="1" w:styleId="cat-Dategrp-30rplc-98">
    <w:name w:val="cat-Date grp-30 rplc-9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